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499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0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Шерстобоева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Вас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8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6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1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Шерстобоев В.В.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8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представил в Отделение фонда пе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сионного и социального страхования Российской Федерации по ХМАО-Югре св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30rplc-1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31rplc-1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щего за днем заключения с застрахованным лицом соответствующего договора, а в случае прекращения договора,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дня, следующего за днем его прекращ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42"/>
        <w:gridCol w:w="1818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32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2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3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1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4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29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Шерстобоев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 надлежащим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зом, о причинах неявки суд не уведомил, ходатайств не заявлял. Суд рассмотрел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Шерстобоев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Шерстобоева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правонарушения суду представлены следующие доказател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129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3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альном (персонифицированном) учете в системе обязательного пенсионного страх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 с приложением; сведения о застрахованных лицах; выписка из ЕГРЮЛ;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домление о составлении протокола об административном правонарушении; список почтовых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Шерстобоева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14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"Об индивидуальном (персонифицированном) учете в системах обязательного пе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сионного страхования и обязательного социального страхования", сведения, указа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пп.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14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"Об индивидуальном (персонифицированном) учете в системах обязательного пе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сионного страхования и обязательного социального страхования", страхователь представляет о каждом работающем у него лице (включая лиц, заключивших дог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произведения науки, литературы, искусства, в том числе договоры о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даче полномочий по управлению правами, заключенные с организацией по управл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ключения, дату прекращения и иные реквизиты договора гражданско-правового х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рактера о выполнении работ (об оказании услуг), договора авторского заказа, дог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Шерстобоева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о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страхования срок либо отказ от представления в территориальные органы Фонда пенсионного и социального страхования Российской Федерации оформле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 в установленном порядке сведений (документов), необходимых для ведения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(персонифицированного) учета в системах обязательного пенс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онного страхования и обязательного социального страхования, а равно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исключительных обстоятельств, свидетельствующих о наличии пред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Принимая во внимание, что положениями КоАП РФ установлена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sz w:val="28"/>
          <w:szCs w:val="28"/>
        </w:rPr>
        <w:t>Шерстобоев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может расцениваться как малозначительное деяние, так как оно полностью соответствует объективной стороне административного правон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Шерстобоева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5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at-Addressgrp-6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Ханты-Мансийск, Получатель: УФК по </w:t>
      </w:r>
      <w:r>
        <w:rPr>
          <w:rStyle w:val="cat-Addressgrp-4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7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N 40102810245370000007, ИНН </w:t>
      </w:r>
      <w:r>
        <w:rPr>
          <w:rStyle w:val="cat-PhoneNumbergrp-35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6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ТОФК </w:t>
      </w:r>
      <w:r>
        <w:rPr>
          <w:rStyle w:val="cat-PhoneNumbergrp-37rplc-4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8rplc-4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/счет - 03100643000000018700, КБК 79711601230060001140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3141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9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8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значения Сургута в течение 10 дней с момента получения копии постановл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5rplc-5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499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0rplc-1">
    <w:name w:val="cat-Date grp-1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40rplc-6">
    <w:name w:val="cat-ExternalSystemDefined grp-40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42rplc-8">
    <w:name w:val="cat-UserDefined grp-42 rplc-8"/>
    <w:basedOn w:val="DefaultParagraphFont"/>
  </w:style>
  <w:style w:type="character" w:customStyle="1" w:styleId="cat-OrganizationNamegrp-28rplc-11">
    <w:name w:val="cat-OrganizationName grp-28 rplc-11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ExternalSystemDefinedgrp-39rplc-13">
    <w:name w:val="cat-ExternalSystemDefined grp-39 rplc-13"/>
    <w:basedOn w:val="DefaultParagraphFont"/>
  </w:style>
  <w:style w:type="character" w:customStyle="1" w:styleId="cat-ExternalSystemDefinedgrp-41rplc-14">
    <w:name w:val="cat-ExternalSystemDefined grp-41 rplc-14"/>
    <w:basedOn w:val="DefaultParagraphFont"/>
  </w:style>
  <w:style w:type="character" w:customStyle="1" w:styleId="cat-Dategrp-11rplc-15">
    <w:name w:val="cat-Date grp-11 rplc-15"/>
    <w:basedOn w:val="DefaultParagraphFont"/>
  </w:style>
  <w:style w:type="character" w:customStyle="1" w:styleId="cat-OrganizationNamegrp-28rplc-17">
    <w:name w:val="cat-OrganizationName grp-28 rplc-17"/>
    <w:basedOn w:val="DefaultParagraphFont"/>
  </w:style>
  <w:style w:type="character" w:customStyle="1" w:styleId="cat-PhoneNumbergrp-30rplc-18">
    <w:name w:val="cat-PhoneNumber grp-30 rplc-18"/>
    <w:basedOn w:val="DefaultParagraphFont"/>
  </w:style>
  <w:style w:type="character" w:customStyle="1" w:styleId="cat-PhoneNumbergrp-31rplc-19">
    <w:name w:val="cat-PhoneNumber grp-31 rplc-19"/>
    <w:basedOn w:val="DefaultParagraphFont"/>
  </w:style>
  <w:style w:type="character" w:customStyle="1" w:styleId="cat-PhoneNumbergrp-32rplc-20">
    <w:name w:val="cat-PhoneNumber grp-32 rplc-20"/>
    <w:basedOn w:val="DefaultParagraphFont"/>
  </w:style>
  <w:style w:type="character" w:customStyle="1" w:styleId="cat-Dategrp-12rplc-21">
    <w:name w:val="cat-Date grp-12 rplc-21"/>
    <w:basedOn w:val="DefaultParagraphFont"/>
  </w:style>
  <w:style w:type="character" w:customStyle="1" w:styleId="cat-PhoneNumbergrp-33rplc-22">
    <w:name w:val="cat-PhoneNumber grp-33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PhoneNumbergrp-34rplc-24">
    <w:name w:val="cat-PhoneNumber grp-34 rplc-24"/>
    <w:basedOn w:val="DefaultParagraphFont"/>
  </w:style>
  <w:style w:type="character" w:customStyle="1" w:styleId="cat-Timegrp-29rplc-25">
    <w:name w:val="cat-Time grp-29 rplc-25"/>
    <w:basedOn w:val="DefaultParagraphFont"/>
  </w:style>
  <w:style w:type="character" w:customStyle="1" w:styleId="cat-Dategrp-13rplc-29">
    <w:name w:val="cat-Date grp-13 rplc-29"/>
    <w:basedOn w:val="DefaultParagraphFont"/>
  </w:style>
  <w:style w:type="character" w:customStyle="1" w:styleId="cat-Dategrp-14rplc-31">
    <w:name w:val="cat-Date grp-14 rplc-31"/>
    <w:basedOn w:val="DefaultParagraphFont"/>
  </w:style>
  <w:style w:type="character" w:customStyle="1" w:styleId="cat-Dategrp-14rplc-32">
    <w:name w:val="cat-Date grp-14 rplc-32"/>
    <w:basedOn w:val="DefaultParagraphFont"/>
  </w:style>
  <w:style w:type="character" w:customStyle="1" w:styleId="cat-Sumgrp-24rplc-36">
    <w:name w:val="cat-Sum grp-24 rplc-36"/>
    <w:basedOn w:val="DefaultParagraphFont"/>
  </w:style>
  <w:style w:type="character" w:customStyle="1" w:styleId="cat-Addressgrp-5rplc-37">
    <w:name w:val="cat-Address grp-5 rplc-37"/>
    <w:basedOn w:val="DefaultParagraphFont"/>
  </w:style>
  <w:style w:type="character" w:customStyle="1" w:styleId="cat-Addressgrp-6rplc-38">
    <w:name w:val="cat-Address grp-6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PhoneNumbergrp-35rplc-41">
    <w:name w:val="cat-PhoneNumber grp-35 rplc-41"/>
    <w:basedOn w:val="DefaultParagraphFont"/>
  </w:style>
  <w:style w:type="character" w:customStyle="1" w:styleId="cat-PhoneNumbergrp-36rplc-42">
    <w:name w:val="cat-PhoneNumber grp-36 rplc-42"/>
    <w:basedOn w:val="DefaultParagraphFont"/>
  </w:style>
  <w:style w:type="character" w:customStyle="1" w:styleId="cat-PhoneNumbergrp-37rplc-43">
    <w:name w:val="cat-PhoneNumber grp-37 rplc-43"/>
    <w:basedOn w:val="DefaultParagraphFont"/>
  </w:style>
  <w:style w:type="character" w:customStyle="1" w:styleId="cat-PhoneNumbergrp-38rplc-44">
    <w:name w:val="cat-PhoneNumber grp-38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Addressgrp-9rplc-46">
    <w:name w:val="cat-Address grp-9 rplc-46"/>
    <w:basedOn w:val="DefaultParagraphFont"/>
  </w:style>
  <w:style w:type="character" w:customStyle="1" w:styleId="cat-Addressgrp-8rplc-47">
    <w:name w:val="cat-Address grp-8 rplc-47"/>
    <w:basedOn w:val="DefaultParagraphFont"/>
  </w:style>
  <w:style w:type="character" w:customStyle="1" w:styleId="cat-Dategrp-15rplc-51">
    <w:name w:val="cat-Date grp-1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